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4"/>
        <w:gridCol w:w="5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wam z tego, że miażdżycie mój lud, a oblicza ubogich rozgniatacie? – oświadczenie Pana JAHWE Zastępów.*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macie z tego, że uciskacie mój lud, że miażdżycie oblicza ubogich? — oświadcza Pan,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miażdżycie mój lud i uciskacie oblicza ubogich? — mówi Pan BÓG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Przeczże trzecie lud mój, a oblicza ubogich bijecie? mówi Pan,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ciśniecie lud mój, a oblicza ubogich mielecie? mówi JAHWE Bóg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Jakim prawem uciskacie mój lud i przygnębiacie oblicza ubogich? Wyrocznia Pana, Boga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wam przyjdzie z tego, że depczecie mój lud, a oblicza ubogich ciemiężycie? - mówi Pan,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depczecie Mój lud i uciskacie ubogich? – wyrocznia Pana, BOGA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mój lud gnębicie i uciskacie ubogich?” - wyrocznia JAHWE, BOGA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to jest z wami? - Gnębicie mój lud i uciskacie biedaków! - orzekł Pan,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Чому ви обидите мій нарід і засоромлюєте лице бідних?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gnębicie Mój naród i ciemiężycie oblicze biednych? – mówi Pan, WIEKUISTY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czego zmierzacie, że druzgoczecie mój lud i miażdżycie twarze uciśnionych?” – brzmi wypowiedź Wszechwładnego Pana, JAHWE Zastępów.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oświadczenie  Pana  JHWH  Zastępów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2024-04-29T16:21:40Z</dcterms:modified>
</cp:coreProperties>
</file>