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 i przepaski; flakoniki, amulety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Czapeczki, ozdoby u nóg, opaski, naszyjniki i kolczyki;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Bieretki, i zapony, i bindy, i przedniczki, i nausznice;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przedzielnice, i nagolenice, i łańcuszki, i jabłuszka woniające, i nausznice,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u nóg i wstążki, flaszeczki na wonności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wspaniałe przepaski, flakoniki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z głów, łańcuszki z nóg, ozdobne wstęgi, naczynia z wonnościami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wstążki, flakoniki perfum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przepaski, flakoniki [perfum] oraz 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краси слави і прикраси і намисто і запинки і намисто на праву руку і перстені і кульчики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łańcuszki, przepaski, pojemniki na perfumy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 głowy i łańcuszki na nogi, i przepaski na piersi, i ʼdomy duszyʼ, i ozdobne, brzęczące muszelki,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2024-04-29T08:39:05Z</dcterms:modified>
</cp:coreProperties>
</file>