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4"/>
        <w:gridCol w:w="2280"/>
        <w:gridCol w:w="2767"/>
        <w:gridCol w:w="3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lusterka i halki, turbany i szale.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2024-04-29T11:37:07Z</dcterms:modified>
</cp:coreProperties>
</file>