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chłopców za zwierzchników, i kaprysy* będą nimi rządzić.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kaprysy, ּ</w:t>
      </w:r>
      <w:r>
        <w:rPr>
          <w:rtl/>
        </w:rPr>
        <w:t>תַעֲלּולִים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2024-04-29T10:00:36Z</dcterms:modified>
</cp:coreProperties>
</file>