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przekornym synom! – oświadczenie* JAHWE – za wykonywanie planu, ale nie mojego,** i oblewanie umowy,*** lecz nie w moim duchu, aby dodawać grzech do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oświadczenie, </w:t>
      </w:r>
      <w:r>
        <w:rPr>
          <w:rtl/>
        </w:rPr>
        <w:t>נְאֻם</w:t>
      </w:r>
      <w:r>
        <w:rPr>
          <w:rtl w:val="0"/>
        </w:rPr>
        <w:t xml:space="preserve"> : w 1QIsa a : </w:t>
      </w:r>
      <w:r>
        <w:rPr>
          <w:rtl/>
        </w:rPr>
        <w:t>נואם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realizują plan, lecz bez porozumienia ze Mną.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oblewanie umowy, </w:t>
      </w:r>
      <w:r>
        <w:rPr>
          <w:rtl/>
        </w:rPr>
        <w:t>מַּסֵכָה לִנְסְֹך</w:t>
      </w:r>
      <w:r>
        <w:rPr>
          <w:rtl w:val="0"/>
        </w:rPr>
        <w:t xml:space="preserve"> (linsoch massecha), lub: (1) wylewanie płynów na ofiarę, od </w:t>
      </w:r>
      <w:r>
        <w:rPr>
          <w:rtl/>
        </w:rPr>
        <w:t>נָסְַך</w:t>
      </w:r>
      <w:r>
        <w:rPr>
          <w:rtl w:val="0"/>
        </w:rPr>
        <w:t xml:space="preserve"> (nasach), co – hom. I – odnosiłoby się do ceremonii ratyfikacji porozumienia między stronami umowy; (2) prowadzą rokowania, negocjują plan, od </w:t>
      </w:r>
      <w:r>
        <w:rPr>
          <w:rtl/>
        </w:rPr>
        <w:t>נָסְַך</w:t>
      </w:r>
      <w:r>
        <w:rPr>
          <w:rtl w:val="0"/>
        </w:rPr>
        <w:t xml:space="preserve"> , które w zn. hom. II ozn. tkanie.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2024-04-29T10:48:59Z</dcterms:modified>
</cp:coreProperties>
</file>