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Pan JAHWE, Święty Izraela: Dzięki zawróceniu* i zachowaniu spokoju będziecie zbawieni, w ciszy i zaufaniu** będzie wasze męstwo – lecz nie chcieliście!***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dzięki zawróceniu, ּ</w:t>
      </w:r>
      <w:r>
        <w:rPr>
          <w:rtl/>
        </w:rPr>
        <w:t>בְׁשּובָה</w:t>
      </w:r>
      <w:r>
        <w:rPr>
          <w:rtl w:val="0"/>
        </w:rPr>
        <w:t xml:space="preserve"> (beszuwa h): w siedzeniu, wg 1QIsa a : </w:t>
      </w:r>
      <w:r>
        <w:rPr>
          <w:rtl/>
        </w:rPr>
        <w:t>שיבה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zaufaniu, ּ</w:t>
      </w:r>
      <w:r>
        <w:rPr>
          <w:rtl/>
        </w:rPr>
        <w:t>ובְבִטְחָה</w:t>
      </w:r>
      <w:r>
        <w:rPr>
          <w:rtl w:val="0"/>
        </w:rPr>
        <w:t xml:space="preserve"> (uwewitcha h): wg 4QpIsa c : i bezpieczeństwie, </w:t>
      </w:r>
      <w:r>
        <w:rPr>
          <w:rtl/>
        </w:rPr>
        <w:t>ובטח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wy nie chcieliście słuchać G, καὶ οὐκ ἠβούλεσθε ἀκούειν.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2024-04-29T11:39:11Z</dcterms:modified>
</cp:coreProperties>
</file>