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Nie! Raczej na koniach umkniemy! Dlatego będziecie umykać. Na wierzchowcach uciekniemy! Dlatego wasi prześladowcy was dogonią.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powiedzieliście: Nie tak, ale na koniach uciekniemy! Dlatego będziecie uciekać. Na szybkich koniach pojedziemy! Dlatego będą szybsi ci, którzy będą was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mówicie: Nie tak, ale na koniach ucieczemy; przetoż uciekać będziecie. Na prędkich koniach ujedziemy; ale prędsi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Nie, ale się do koni ucieczemy: przetoż uciekać będziecie. I na prędkie wsiędziemy: przetoż prędszy będą ci, którzy was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powiedzieliście: Nie, bo na koniach uciekniemy! - Dobrze, uciekniecie! - I na szybkich [wozach] pomkniemy! - Dobrze, szybsi będą ci, którzy pogonią za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raczej: Nie! Na koniach umkniemy! Dlatego umykać będziecie. - Na wierzchowcach pojedziemy! Dlatego wasi prześladowcy was wyprzedzą.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Nie! Na koniach uciekniemy! – Dlatego będziecie uciekać! Na szybkich rumakach pomkniemy! – Dlatego szybsi będą ci, którzy będą was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«Nie! Umkniemy na koniach». Dlatego będziecie uciekać! «Na szybkich rumakach popędzimy cwałem». Szybciej popędzą więc ci, którzy będą was ścigali!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”Nie! Bo na koniach umkniemy”. Dlatego uciekać będziecie! ”Na ścigłych [rumakach] cwałować będziemy”. Więc szybciej popędzą ci, co was będą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сказали: Втечемо на коні. Через це втечете. І ви сказали: На швидких конях будемо. Через це швидкими будуть ті, що вас переслідують.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Powiedzieliście: Nie, raczej pomkniemy na koniach – dlatego będziecie umykać; popędzimy na rączych – dlatego staną się rączymi wasi poganiacze.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”Nie, lecz uciekniemy na koniach! ”Będziecie więc uciekać. ”I pojedziemy na szybkich koniach! ”Dlatego ścigający was okażą się szybcy.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2024-04-29T16:31:55Z</dcterms:modified>
</cp:coreProperties>
</file>