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bydło i osły* uprawiające rolę będą jadły przyprawioną paszę, którą się przewiewa** łopatą i widłami.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byki i krowy, ταῦροι καὶ βόες.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przewiewa, </w:t>
      </w:r>
      <w:r>
        <w:rPr>
          <w:rtl/>
        </w:rPr>
        <w:t>זֹרֶה</w:t>
      </w:r>
      <w:r>
        <w:rPr>
          <w:rtl w:val="0"/>
        </w:rPr>
        <w:t xml:space="preserve"> : wg 1QIsa a : przewiewają, </w:t>
      </w:r>
      <w:r>
        <w:rPr>
          <w:rtl/>
        </w:rPr>
        <w:t>יזרה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2024-04-29T11:22:02Z</dcterms:modified>
</cp:coreProperties>
</file>