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 i wypisz na zwoju, i niech będzie na dzień przyszły świadectwem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2024-04-29T11:26:22Z</dcterms:modified>
</cp:coreProperties>
</file>