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skała minie ze strachu, i stchórzą pod sztandarem jej książęta – oświadczenie JAHWE, który ma płomień na Syjonie i palenisko z ogniem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2024-05-05T06:03:02Z</dcterms:modified>
</cp:coreProperties>
</file>