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4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dla sprawiedliwości panować będzie król,** a książęta rządzić według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הֵן</w:t>
      </w:r>
      <w:r>
        <w:rPr>
          <w:rtl w:val="0"/>
        </w:rPr>
        <w:t xml:space="preserve"> (hen): zob. zn. hipotetyczne (Przypuśćmy), &lt;x&gt;290 32:1&lt;/x&gt;L.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7:14&lt;/x&gt;; &lt;x&gt;290 9:1-6&lt;/x&gt;; &lt;x&gt;290 11:1-10&lt;/x&gt;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2024-05-05T05:45:34Z</dcterms:modified>
</cp:coreProperties>
</file>