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spustoszony; gdy przestaniesz* zdradzać, wtedy zdradzą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pustoszycielu, sam jeszcze nie spustoszony, i tobie, zdrajco, sam jeszcze nie zdradzony! Gdy przestaniesz pustoszyć, będziesz spustoszony. Gdy przestaniesz zdradzać, wtedy zdradzą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chociaż sam nie byłeś złupiony, i który zdradzasz, chociaż sam nie byłeś zdradzony! Gdy przestaniesz łupić, też zostaniesz złupiony; gdy przestaniesz zdradzać, też będą cię zdradzać.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chociażeś sam nie złupiony, i który zdradzasz, chociażeś sam nie był zdradzony! Gdy łupić przestaniesz, będziesz też złupiony; gdy zdradzać przestaniesz, będą cię też zdradzać.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łupisz, aza i sam złupion nie będziesz? I który gardzisz, aza i sam wzgardzony nie będziesz? Gdy dokonasz łupienia, złupion będziesz, gdy spracowawszy się przestaniesz gardzić, wzgardzon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łupieżco, tyś sam nie złupiony i tobie, grabieżco, którego nie ograbiono! Kiedy skończysz łupić, wtedy ciebie złupią, gdy grabież zakończysz, ograbią też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pustoszycielu, sam jeszcze nie spustoszony, i tobie, rabusiu, sam nie obrabowany! Gdy przestaniesz pustoszyć, będziesz spustoszony; gdy skończysz rabunek, obrabują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niszczysz, chociaż sam nie byłeś zniszczony, który zdradzasz, a ciebie nie zdradzono! Kiedy dokończysz dzieła, niszczycielu, sam zostaniesz zniszczony, gdy przestaniesz zdradzać, wtedy zdradzą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grabieżco, choć ciebie jeszcze nie ograbiono, i tobie, zdrajco, choć jeszcze nie jesteś zdradzony! Gdy dokończysz grabieży, sam będziesz ograbiony. Gdy dopełnisz swej zdrady, sam zostaniesz zdradzony.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łupieżco, którego nie złupiono! Tobie, grabieżco, którego nie ograbiono! Gdy będziesz kończył łupiestwo, sam padniesz [jego] łupem! Gdy będziesz kończył grabież, sam grabieży ulegniesz!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завдають вам клопіт, а вам ніхто не завдає клопоту, і той, хто зневажає, вас не зневажає. Підуть геть ті, що зневажають, і передані будуть і змаліють так як міль на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grabieżco, którego jeszcze nie ograbiono; i zdrajco, którego jeszcze nie zdradzono! Kiedy dokonasz swego, grabieżco – i ty będziesz ograbiony; kiedy przestaniesz zdradzać – i ty będziesz zdradzony.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który łupisz, sam nie będąc łupiony, i tobie, który postępujesz zdradziecko, chociaż inni nie postępowali zdradziecko wobec ciebie! Gdy tylko przestaniesz łupić, zostaniesz złupiony. Gdy tylko przestaniesz postępować zdradziecko, postąpią zdradziecko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przestaniesz, ּ</w:t>
      </w:r>
      <w:r>
        <w:rPr>
          <w:rtl/>
        </w:rPr>
        <w:t>כַּנְֹלתְָך</w:t>
      </w:r>
      <w:r>
        <w:rPr>
          <w:rtl w:val="0"/>
        </w:rPr>
        <w:t xml:space="preserve"> (kannelotecha): wg 1QIsa a : </w:t>
      </w:r>
      <w:r>
        <w:rPr>
          <w:rtl/>
        </w:rPr>
        <w:t>ככלותך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Asyrię w 701 r. p. Chr, 2Krl 18-19.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2Krl 18-19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2024-05-07T17:54:23Z</dcterms:modified>
</cp:coreProperties>
</file>