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się,* narody, by słuchać, i wy, ludy, zwróćcie uwagę! Niech słucha ziemia i to, co ją wypełnia, świat i wszystko, co z niego wyrasta!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Zbliżcie się, </w:t>
      </w:r>
      <w:r>
        <w:rPr>
          <w:rtl/>
        </w:rPr>
        <w:t>קִרְבּו</w:t>
      </w:r>
      <w:r>
        <w:rPr>
          <w:rtl w:val="0"/>
        </w:rPr>
        <w:t xml:space="preserve"> : w 1QIsa a : </w:t>
      </w:r>
      <w:r>
        <w:rPr>
          <w:rtl/>
        </w:rPr>
        <w:t>קרובו</w:t>
      </w:r>
      <w:r>
        <w:rPr>
          <w:rtl w:val="0"/>
        </w:rPr>
        <w:t xml:space="preserve"> . W &lt;x&gt;290 34:1&lt;/x&gt; inne słowa również występują w zapisie pełnym: </w:t>
      </w:r>
      <w:r>
        <w:rPr>
          <w:rtl/>
        </w:rPr>
        <w:t>גואים , לשמוע , לאומים , מלואה , כול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2024-04-30T23:01:23Z</dcterms:modified>
</cp:coreProperties>
</file>