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pałace porosną cierniem, pokrzywy i osty będą w ich zamkach – i będzie mieszkaniem szakali oraz siedzibą strusic.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2024-04-30T21:23:04Z</dcterms:modified>
</cp:coreProperties>
</file>