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Gniazdo znajdzie tam sowa, zniesie tam swoje jaja, wysiedzi je i w cieniu skrzydeł zgromadzi swoje młode. Tak, tam będą zbierać się kanie, każda z nich ze swą towarzyszką.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sowa się zagnieździ, zniesie jajka, wyleży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zbierze je w swoim cieniu. Tam też zlecą się sępy,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sobie sęp gniazdo uczyni, zniesie jajka, i wylęże, a schowa pod cień swój; tamże się zlecą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miał jamę jeż i wychował jeżęta, i okopał, i wychował w cieniu jego. Tam się zleciały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wąż gnieździć będzie i znosić jaja, wysiadywać młode i zgarniać je pod swój cień. Tam i sępy się zlecą, będą się rozglądać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będzie się gnieździł i znosił jaja, wylęgał je i zbierał młode przy sobie, tam tylko sępy skupiać się będą,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założy gniazdo i będzie składać jaja, wysiadywać i osłaniać młode w swoim cieniu. Tam także będą gromadzić się sępy,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by znosić jaja, wylęgać młode i chronić je w swoim cieniu. Sępy będą się tam zlatywać, jeden tuż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znosić będzie jaja, wysiadywać je i wylegiwać. Tam tylko sępy będą się zlatywać, żaden nie zagubi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загніздився їжак, і земля впевнено спасла своїх дітей. Там зустрілися олені і побачили лиця одні 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skacząca żmija i będzie znosić jaja, i wylęgnie, i skupi młode w swym cieniu; tak, tam także się zlecą sępy,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wąż-strzała zrobił sobie gniazdo i składa jaja, i będzie je wylęgał, i zbierze je pod swój cień. Zaiste, tam się zbiorą kanie, każda ze swym samcem.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2024-05-01T07:56:32Z</dcterms:modified>
</cp:coreProperties>
</file>