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sowa* i zniesie (jaja), wysiedzi je i zbierze (młode) w swym cieniu, tak, tam zbiorą się kanie,** każda ze swą towarzyszką.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קִּפֹוז</w:t>
      </w:r>
      <w:r>
        <w:rPr>
          <w:rtl w:val="0"/>
        </w:rPr>
        <w:t xml:space="preserve"> (qippoz), hl, lub: wąż nadrzewny, &lt;x&gt;290 34:15&lt;/x&gt;L.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kanie, ּ</w:t>
      </w:r>
      <w:r>
        <w:rPr>
          <w:rtl/>
        </w:rPr>
        <w:t>דַּיֹות</w:t>
      </w:r>
      <w:r>
        <w:rPr>
          <w:rtl w:val="0"/>
        </w:rPr>
        <w:t xml:space="preserve"> (dajjot), lub: sępy.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2024-05-01T01:54:08Z</dcterms:modified>
</cp:coreProperties>
</file>