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Odwołajcie się do księgi JAHWE i czytajcie: Ani jedna z tych* (mów)** nie przepadnie, żadna nie będzie bez drugiej, gdyż ustami*** On rozkazał i Jego Duch – On je zgromadził.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Zaimek wskazuje na obiekty rż, a takie są wszystkie wymienione wcześniej zwierzęta. W domyśle jednak może chodzić o mowy prorockie, np. </w:t>
      </w:r>
      <w:r>
        <w:rPr>
          <w:rtl/>
        </w:rPr>
        <w:t>אִמְרָה</w:t>
      </w:r>
      <w:r>
        <w:rPr>
          <w:rtl w:val="0"/>
        </w:rPr>
        <w:t xml:space="preserve"> (’imra h), jest również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ustami, </w:t>
      </w:r>
      <w:r>
        <w:rPr>
          <w:rtl/>
        </w:rPr>
        <w:t>פִי</w:t>
      </w:r>
      <w:r>
        <w:rPr>
          <w:rtl w:val="0"/>
        </w:rPr>
        <w:t xml:space="preserve"> (fi): w 1QIsa a : Jego usta, ּ</w:t>
      </w:r>
      <w:r>
        <w:rPr>
          <w:rtl/>
        </w:rPr>
        <w:t>פִיהּו</w:t>
      </w:r>
      <w:r>
        <w:rPr>
          <w:rtl w:val="0"/>
        </w:rPr>
        <w:t xml:space="preserve"> ; niektóre Mss: usta JHWH, ּ</w:t>
      </w:r>
      <w:r>
        <w:rPr>
          <w:rtl/>
        </w:rPr>
        <w:t>פִי יְהוָה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2024-04-30T21:11:28Z</dcterms:modified>
</cp:coreProperties>
</file>