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napełnia krwią, pokryty jest tłuszczem, krwią jagniąt i kozłów, tłuszczem nerek baranów, gdyż krwawą ofiarę ma JAHWE w Bosra* i wielką rzeź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2024-05-01T01:46:40Z</dcterms:modified>
</cp:coreProperties>
</file>