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JAHWE,* rok odpłaty za spór z Syjonem.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32:40-43&lt;/x&gt;; &lt;x&gt;230 94:1-2&lt;/x&gt;; &lt;x&gt;290 59:17-18&lt;/x&gt;; &lt;x&gt;600 1:6-10&lt;/x&gt;;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2024-04-30T21:41:12Z</dcterms:modified>
</cp:coreProperties>
</file>