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bóstwa uratowały te narody, które wytępili moi ojcowie, (to jest): Gozan i Charan, i Resef, i synów Edenu z Telasar?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2024-04-29T01:26:01Z</dcterms:modified>
</cp:coreProperties>
</file>