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1810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król Chamatu i król Arpadu, i król Lair, Sefarwaim, Hena i Iwa?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2024-04-29T02:42:55Z</dcterms:modified>
</cp:coreProperties>
</file>