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te słowa: Tak mówi JAHWE, Bóg Izraela: Ponieważ modliłeś się do Mnie z powodu Sancheryba,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Hiskiaszowi taką wiadomość: Tak mówi JAHWE, Bóg Izraela: Ponieważ modliłeś się do Mnie z powodu Sancheryba,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Izajasz, syn Amosa,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Ezechiasza: Tak mówi JAHWE, Bóg Izraela: Ponieważ modliłeś się do mnie w sprawie Sennacheryba, króla Asyrii;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Izajasz, syn Amosowy, do Ezechyjasza, mówiąc: Tak mówi Pan Bóg Izraelski: O coś mię prosił z strony Sennacheryba, króla Assyryjskiego,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Izajasz, syn Amos, do Ezechiasza, mówiąc: To mówi JAHWE Bóg Izraelów: O coś mię prosił z strony Sennacheryba, króla Assyryjskiego,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Izajasz, syn Amosa, posłał Ezechiaszowi oświadczenie: Tak mówi Pan, Bóg Izraela: [Wysłuchałem] tego, o co się modliłeś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taką wiadomość: Tak mówi Pan, Bóg Izraelski: Ponieważ modliłeś się do mnie z powodu Sancheryba, króla asyryjskiego,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 wiadomość: Tak mówi JAHWE, Bóg Izraela, do którego się modliłeś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Ezechiaszowi wiadomość: „Tak mówi JAHWE, Bóg Izraela: «Ponieważ modliłeś się do Mnie w sprawie Sennacheryba,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Izajasz, syn Amoca, polecił powiedzieć Ezechiaszowi: - Tak mówi Jahwe, Bóg Izraela: Słyszałem, o co modliłeś się do mnie w sprawie Sancheriba,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Езекії був післаний Ісая син Амоса і сказав йому: Так говорить Господь Бог Ізраїля: Я почув те, про що Ти помолився до мене відносно Сеннахиріма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Jezajasz, syn Amoca, posłał do Chiskjasza, mówiąc: Tak powiada WIEKUISTY, Bóg Israela: O co mnie błagałeś z powodu Sanheryba, króla Aszuru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syn Amoca, posłał do Ezechiasza, mówiąc: ʼTak powiedział JAHWE, Bóg Izraela: ʼPonieważ modliłeś się do mnie w związku z Sancheribem, królem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2024-04-29T02:01:42Z</dcterms:modified>
</cp:coreProperties>
</file>