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Izajasz, syn Amosa, posłał do Hiskiasza te słowa: Tak mówi JAHWE, Bóg Izraela: Ponieważ modliłeś się do Mnie z powodu Sancheryba, króla Asyrii,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2024-04-28T23:19:09Z</dcterms:modified>
</cp:coreProperties>
</file>