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wydrążyłem i wypiłem wodę,* by wysuszyć podeszwą moich stóp wszystkie rzeki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przekułem kanały i wypiłem wodę,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własną podeszwą osuszyć wszystkie rzeki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wykopałem studnie i piłem wody, swoimi stopami wysuszyłem wszystkie rzeki oblężonych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źródła i piłem wody, a wysuszyłem stopami nóg moich wszystkie potoki miejsc oblężonych.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i pił wodę, i wysuszyłem stopą nogi mojej wszytkie potoki przekopów.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Drążyłem studnie i piłem obce wody, stopami nóg moich wysuszyłem wszystkie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wykopię źródła, będę pił wodę i wysuszę moimi stopami wszystkie odnogi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studnie i piłem wodę. Moimi stopami wysuszyłem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wykopałem studnie i piłem wodę. Stopami moich nóg osuszyłem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studnie i z obcych wód piłem, i wysuszyłem stopami nóg swoich wszystkie kanały 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греблю і висушив води і ввесь збір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kopałem i piłem wody; ja też, krokiem mych stóp wysuszę wszystkie strumienie Macoru.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Kopać będę i napiję się wód, a spodami swych stóp wysuszę wszystkie kanały Nilu w Egipcieʼ.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(wodę) obcych, </w:t>
      </w:r>
      <w:r>
        <w:rPr>
          <w:rtl/>
        </w:rPr>
        <w:t>מים זרים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 Egiptu : przy innym podziale znaków: strumienie skalne, </w:t>
      </w:r>
      <w:r>
        <w:rPr>
          <w:rtl/>
        </w:rPr>
        <w:t>יארים צור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2024-04-28T20:42:03Z</dcterms:modified>
</cp:coreProperties>
</file>