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mieszkańcy – bezsilni.* Przestraszyli się i zawstydzili, stali się jak zioła polne, jak źdźbła zielone, jak trawa na dachach** – zwiędła przed wyrośnięciem.***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krótkich rąk.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90:5-6&lt;/x&gt;; &lt;x&gt;290 40:6-8&lt;/x&gt;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zwiędła przed wyrośnięciem, </w:t>
      </w:r>
      <w:r>
        <w:rPr>
          <w:rtl/>
        </w:rPr>
        <w:t>קָמָהּוׁשְדֵפָה לִפְנֵי</w:t>
      </w:r>
      <w:r>
        <w:rPr>
          <w:rtl w:val="0"/>
        </w:rPr>
        <w:t xml:space="preserve"> : za &lt;x&gt;120 19:26&lt;/x&gt;; wg MT: pole przed wyrośnięciem, ּ</w:t>
      </w:r>
      <w:r>
        <w:rPr>
          <w:rtl/>
        </w:rPr>
        <w:t>וׁשְדֵמָה לִפְנֵי קָמָה</w:t>
      </w:r>
      <w:r>
        <w:rPr>
          <w:rtl w:val="0"/>
        </w:rPr>
        <w:t xml:space="preserve"> ; wg 1QIsa a : spieczona przed wschodnim wiatrem, </w:t>
      </w:r>
      <w:r>
        <w:rPr>
          <w:rtl/>
        </w:rPr>
        <w:t>קדים הנשדף לפני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2024-04-29T00:04:58Z</dcterms:modified>
</cp:coreProperties>
</file>