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twój spoczynek i twoje wyjście, i twoje przyjście – znam, i twoje oburzanie się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kiedy siadasz, kiedy wychodzisz i kiedy wracasz — wiem też o twojej złości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miejsce pobytu, twoje wyjście i twoje wejście, a także twoją wściekłość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twoje, i wyjście twoje, i wejście twoje znam, i popędliwość twoję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twoje i wyszcie twoje, i weszcie twoje poznałem, i szaleństwo twoje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spoczywasz, kiedy wychodzisz i kiedy powracasz, i jak cię ponosi złość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siadasz, kiedy wychodzisz i wchodzisz, znam też szaloną wściekłość twoją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udajesz się na spoczynek, kiedy wychodzisz i kiedy powracasz, i kiedy unosisz się na Mnie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miejsce twego pobytu, twoje wyjścia i powroty, i twoją wrogość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kiedy wstajesz i kiedy siadasz, kiedy odchodzisz i kiedy przybywasz! [Znam] też i twoją przeciw mnie zawziętość.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Я знаю твій спочинок і твій вихід і твій вхід.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znałem twe legowisko, twoje wyjście i wejście, i twoją wściekłość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dobrze wiem, jak siedzisz spokojnie i jak wychodzisz, i jak wchodzisz, i jak się burzysz przeciwko mnie,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na początku: Twoje wstawanie, </w:t>
      </w:r>
      <w:r>
        <w:rPr>
          <w:rtl/>
        </w:rPr>
        <w:t>קומכה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twe oburzanie się na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2024-04-29T06:15:11Z</dcterms:modified>
</cp:coreProperties>
</file>