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wróbel* okryty,** tak kwilę, grucham jak gołąb. Zmęczone me oczy od zwracania się w górę: Panie, mam udrękę,*** poręcz za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wróbel, </w:t>
      </w:r>
      <w:r>
        <w:rPr>
          <w:rtl/>
        </w:rPr>
        <w:t>סּוס</w:t>
      </w:r>
      <w:r>
        <w:rPr>
          <w:rtl w:val="0"/>
        </w:rPr>
        <w:t xml:space="preserve"> (sus), słowik l. jerzyk, &lt;x&gt;290 38:14&lt;/x&gt;L.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okryty, </w:t>
      </w:r>
      <w:r>
        <w:rPr>
          <w:rtl/>
        </w:rPr>
        <w:t>עָגּור</w:t>
      </w:r>
      <w:r>
        <w:rPr>
          <w:rtl w:val="0"/>
        </w:rPr>
        <w:t xml:space="preserve"> (‘agur): wg MT nazwa ptaka: żuraw (?), zob. &lt;x&gt;300 8:7&lt;/x&gt;. Potraktowano jako imiesłów od </w:t>
      </w:r>
      <w:r>
        <w:rPr>
          <w:rtl/>
        </w:rPr>
        <w:t>עגר</w:t>
      </w:r>
      <w:r>
        <w:rPr>
          <w:rtl w:val="0"/>
        </w:rPr>
        <w:t xml:space="preserve"> , &lt;x&gt;290 38:14&lt;/x&gt; L; em. na </w:t>
      </w:r>
      <w:r>
        <w:rPr>
          <w:rtl/>
        </w:rPr>
        <w:t>גער</w:t>
      </w:r>
      <w:r>
        <w:rPr>
          <w:rtl w:val="0"/>
        </w:rPr>
        <w:t xml:space="preserve"> (metateza) można by tłumaczyć: jak wróbel wylękniony.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udrękę, </w:t>
      </w:r>
      <w:r>
        <w:rPr>
          <w:rtl/>
        </w:rPr>
        <w:t>עָׁשְקָה</w:t>
      </w:r>
      <w:r>
        <w:rPr>
          <w:rtl w:val="0"/>
        </w:rPr>
        <w:t xml:space="preserve"> (‘aszqa h): wg 1Qisa b : przywiązanie, miłość, </w:t>
      </w:r>
      <w:r>
        <w:rPr>
          <w:rtl/>
        </w:rPr>
        <w:t>חשקה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2024-05-06T21:41:16Z</dcterms:modified>
</cp:coreProperties>
</file>