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8"/>
        <w:gridCol w:w="1932"/>
        <w:gridCol w:w="234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Izajasza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2024-05-06T14:22:14Z</dcterms:modified>
</cp:coreProperties>
</file>