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idą dni, że poniosą* wszystko, co jest w twoim domu i co zgromadzili twoi ojcowie aż po dzień dzisiejszy, do Babilonu** – nie pozostanie nic, mówi JAHWE.***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zbliżają się dni, kiedy wszystko, co jest w Twoim domu, co zgromadzili twoi ojcowie aż po dzień dzisiejszy, zabiorą do Babilonu.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pozostanie tu nic,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przyjdą dni, gdy zabiorą do Babilonu wszystko, co jest w twoim domu i co twoi ojcowie zgromadzili aż do tego dnia,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przyjdą te dni, w które zabiorą wszystko do Babilonu, cokolwiek jest w domu twoim, i cokolwiek zachowali ojcowie twoi aż do dnia tego; nie zostanie nic, mówi Pan;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przyjdą dni i wezmą wszytko, co jest w domu twoim, i czego naskarbili ojcowie twoi aż do tego dnia, do Babilonu: nic nie zostanie,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nadejdą dni, gdy to wszystko, co jest w twoim pałacu i co nagromadzili twoi przodkowie aż do dzisiejszego dnia, zostanie zabrane do Babilonu. Nic nie pozostanie,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idą dni, w których wszystko, co jest w twoim domu i co nagromadzili twoi ojcowie aż po dziś dzień, zostanie zabrane do Babilonii i nie pozostanie nic,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przyjdą dni, kiedy wszystko, co znajduje się w twoim pałacu i wszystko, co zgromadzili twoi przodkowie aż do dzisiaj, zostanie zabrane do Babilonu. Nic nie pozostanie! –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Nadchodzi czas - mówi JAHWE - kiedy wszystko, co znajduje się w twoim pałacu i co zgromadzili twoi przodkowie aż do dnia dzisiejszego, zostanie zabrane do Babilonii. Nic nie pozostanie.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dni nadejdą, gdy wszystko, co znajduje się na twoim dworze i cokolwiek nagromadzili twoi przodkowie aż po dzień dzisiejszy, zostanie przewiezione do Babilonu; nic nie pozostanie [tu z tego wszystkiego] -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приходять дні, говорить Господь, і візьмуть все, що в твому домі, і те, що зібрали твої батьки аж до цього дня, прийде до Вавилону, і нічого не оставлять. Сказав же Бог,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przyjdą dni, a będzie uniesione do Babelu wszystko, co się znajduje w twoim domu oraz co naskładali twoi przodkowie aż po dzisiejszy dzień; nie zostanie nic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ʼOto nadchodzą dni, gdy wszystko, co jest w twoim domu i co twoi praojcowie nagromadzili po dziś dzień, będzie zaniesione do Babilonuʼ. ʼNic nie pozostanieʼ – rzekł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poniosą, </w:t>
      </w:r>
      <w:r>
        <w:rPr>
          <w:rtl/>
        </w:rPr>
        <w:t>וְנִּׂשָא</w:t>
      </w:r>
      <w:r>
        <w:rPr>
          <w:rtl w:val="0"/>
        </w:rPr>
        <w:t xml:space="preserve"> (wenissa’): wg 1QIsa a : poniosą, </w:t>
      </w:r>
      <w:r>
        <w:rPr>
          <w:rtl/>
        </w:rPr>
        <w:t>ונשאו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1QIsa a dodaje: przyjdą, </w:t>
      </w:r>
      <w:r>
        <w:rPr>
          <w:rtl/>
        </w:rPr>
        <w:t>יביאו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Zapowiedź ta spełniła się po raz pierwszy w 598 r. p. Chr.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&lt;x&gt;120 23:26-27&lt;/x&gt;; &lt;x&gt;140 36:15-16&lt;/x&gt;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2024-05-03T07:41:47Z</dcterms:modified>
</cp:coreProperties>
</file>