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– mówi JAHWE. Podajcie swoje dowody – mówi Król Jakuba!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2024-05-03T15:22:25Z</dcterms:modified>
</cp:coreProperties>
</file>