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ścieżkami, ciemne miejsce* zamienię** przed nimi w światło, wyboje w równinę – to są te rzeczy. Dokonam ich i od nich nie odstąpię.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ciemne miejsce, </w:t>
      </w:r>
      <w:r>
        <w:rPr>
          <w:rtl/>
        </w:rPr>
        <w:t>מַחְׁשְָך</w:t>
      </w:r>
      <w:r>
        <w:rPr>
          <w:rtl w:val="0"/>
        </w:rPr>
        <w:t xml:space="preserve"> (machszach): wg 1QIsa a : ciemne miejsca, </w:t>
      </w:r>
      <w:r>
        <w:rPr>
          <w:rtl/>
        </w:rPr>
        <w:t>מהשוכים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zamienię, </w:t>
      </w:r>
      <w:r>
        <w:rPr>
          <w:rtl/>
        </w:rPr>
        <w:t>אָׂשִים</w:t>
      </w:r>
      <w:r>
        <w:rPr>
          <w:rtl w:val="0"/>
        </w:rPr>
        <w:t xml:space="preserve"> : w 1QIsa a : </w:t>
      </w:r>
      <w:r>
        <w:rPr>
          <w:rtl/>
        </w:rPr>
        <w:t>אשימה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2024-04-29T10:15:45Z</dcterms:modified>
</cp:coreProperties>
</file>