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Zapragnął JAHWE z powodu swej sprawiedliwości uczynić swe* Prawo wielkim i sławnym.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uczynić swe, </w:t>
      </w:r>
      <w:r>
        <w:rPr>
          <w:rtl/>
        </w:rPr>
        <w:t>וְיַאְּדִיר</w:t>
      </w:r>
      <w:r>
        <w:rPr>
          <w:rtl w:val="0"/>
        </w:rPr>
        <w:t xml:space="preserve"> : wg 1QIsa a : uczynić je, </w:t>
      </w:r>
      <w:r>
        <w:rPr>
          <w:rtl/>
        </w:rPr>
        <w:t>ויאדרהה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2024-04-29T14:16:25Z</dcterms:modified>
</cp:coreProperties>
</file>