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6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dołamie, lnu tlącego się nie dogasi,* w (imię) prawdy** nada prawo.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dogasi, </w:t>
      </w:r>
      <w:r>
        <w:rPr>
          <w:rtl/>
        </w:rPr>
        <w:t>יְכַּבֶּנָה</w:t>
      </w:r>
      <w:r>
        <w:rPr>
          <w:rtl w:val="0"/>
        </w:rPr>
        <w:t xml:space="preserve"> : w 1QIsa a : </w:t>
      </w:r>
      <w:r>
        <w:rPr>
          <w:rtl/>
        </w:rPr>
        <w:t>יכבה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 wierności; (2) wiernie.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2024-04-29T11:31:34Z</dcterms:modified>
</cp:coreProperties>
</file>