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zmoże ich upał ani słoneczny żar, ponieważ Ten, który ma litość nad nimi, będzie im przewodził i zaprowadzi ich do źródlanych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 i nie porazi ich upał ani słońce, bo ten, który lituje się nad nimi, poprowadzi ich, poprowadzi ich do 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pragnąć, i nie uderzy na nich gorącość, ani słońce, bo ten, który ma litość nad nimi, poprowadzi ich, i podle źródeł wód powiedzie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i nie zarazi gorącość i słońce, bo który litość ma nad nimi, będzie je sprawował, a nad zdrojami wodnymi napawać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porazi ich wiatr upalny ni słońce, bo ich poprowadzi Ten, co się lituje nad nimi, i zaprowadzi ich do tryskających zdrojów.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dokuczy im gorący wiatr ni żar słoneczny, bo ten, który lituje się nad nimi, będzie ich prowadził i zawiedzie ich do krynicznych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odczuwać głodu ani pragnienia, nie porazi ich upalny wiatr ani słońce, bo powiedzie ich Ten, który ma litość nad nimi, do źródeł wód ich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dokuczy im palący wiatr ani słońce. Poprowadzi ich bowiem ten, który ich miłuje, zaprowadzi ich do źródeł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będzie im doskwierał palący wiatr ni słońce. Bo powiedzie ich Ten, który ma litość nad nimi, i do źródeł wodnych On ich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зголодніють, ані не будуть спрагнені, ані не побє їх спека, ані сонце, але той, хто їх милує, потішить і поведе їх попри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pragnąć; nie porazi ich żar i słońce, bo ich Miłościwy ich poprowadzi, i powiedzie ich do zdrojów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ni pragnąć ani nie porazi ich spiekota ni stonce. Bo ten, który się nad nimi lituje, poprowadzi ich i będzie ich wiódł koło źródeł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2024-05-18T17:13:44Z</dcterms:modified>
</cp:coreProperties>
</file>