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łaknąć ani pragnąć, nie powali ich spiekota ani słoneczny żar, gdyż Ten, który lituje się nad nimi, będzie im przewodził i zaprowadzi ich do źródlanych wód.*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7:16-17&lt;/x&gt;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2024-05-18T15:58:13Z</dcterms:modified>
</cp:coreProperties>
</file>