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86"/>
        <w:gridCol w:w="1560"/>
        <w:gridCol w:w="62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Oto jedni przybędą z daleka, oto drudzy z Północy i z Zachodu, jeszcze inni z ziemi Synitów.*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Synitów, </w:t>
      </w:r>
      <w:r>
        <w:rPr>
          <w:rtl/>
        </w:rPr>
        <w:t>סִינִים</w:t>
      </w:r>
      <w:r>
        <w:rPr>
          <w:rtl w:val="0"/>
        </w:rPr>
        <w:t xml:space="preserve"> (sinim), Chińczyków (?) &lt;x&gt;290 49:12&lt;/x&gt;L.: wg 1QIsa a : Sunyitów, </w:t>
      </w:r>
      <w:r>
        <w:rPr>
          <w:rtl/>
        </w:rPr>
        <w:t>סוניים</w:t>
      </w:r>
      <w:r>
        <w:rPr>
          <w:rtl w:val="0"/>
        </w:rPr>
        <w:t xml:space="preserve"> ; miejscowość między Egiptem a Etiopią, wsp. Aswan, por. &lt;x&gt;330 29:10&lt;/x&gt;;&lt;x&gt;330 30:6&lt;/x&gt;.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2024-05-18T16:20:51Z</dcterms:modified>
</cp:coreProperties>
</file>