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i wesel się, ziemio! Góry, wystrzelcie radością!* Gdyż pocieszył JAHWE swój lud i zmiłował się nad jego ubogimi!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niebiosa! Wesel się, ziemio! Wystrzelcie radością, góry! Gdyż JAHWE pocieszył swój lud i zmiłował się nad jego ubogimi!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rozraduj się, ziemio, głośno zabrzmijcie, góry! JAHWE bowiem pocieszył swój lud i zlitował się nad swoimi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niebiosa, rozraduj się ziemio, i głośno zabrzmijcie góry! albowiem Pan pocieszył lud swój, a nad ubogimi swoimi zmiłował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niebiosa, a raduj się, ziemio, śpiewajcie, góry, chwałę! Bo pocieszył JAHWE lud swój a smiłuje się nad ubogimi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Zabrzmijcie weselem, niebiosa! Raduj się, ziemio! Góry, wybuchnijcie radosnym okrzykiem! Albowiem Pan pocieszył swój lud, zlitował się nad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radośnie, niebiosa, i wesel się, ziemio, i wy, góry, rozbrzmiewajcie radością, gdyż Pan pocieszył swój lud i zmiłował się nad jego biedakami!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wesel się, ziemio! Góry, wykrzykujcie z radości! JAHWE bowiem swój lud pociesza, ma litość nad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niebo, i wesel się, ziemio! Góry, wykrzykujcie z radości! Bo JAHWE pocieszył swój lud i z miłością ujął się za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i wesel się, ziemio! Rozbrzmiewajcie, góry, pieśniami radości! Bo Jahwe pociesza swój naród i litość jego biedakom okaże!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Зрадійте небеса, і хай розвеселиться земля, хай гори видадуть радість бо Бог помилував свій нарід і потішив впокорених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Zagrzmijcie niebiosa, rozraduj się ziemio i niech góry wybuchną radością; bowiem WIEKUISTY pociesza Swój naród, użala się nad Swoimi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wesoły okrzyk, niebiosa, i raduj się, ziemio. Niech z wesołym wołaniem rozweselą się góry. Bo JAHWE pocieszył swój lud i lituje się nad swoimi uciśnionymi.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2024-05-18T17:55:13Z</dcterms:modified>
</cp:coreProperties>
</file>