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0"/>
        <w:gridCol w:w="4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Syjon mówi: Opuścił mnie JAHWE i Pan o mnie zapomniał.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Syjon mówi: Opuścił mnie Wszechmocny, JAHWE zapomniał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Syjon powiedział: JAHWE mnie opuścił, JAHWE o mnie zapomniał.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Syon rzekł: Opuścił mię Pan, a Pan zapomniał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Syjon mówił: Opuścił mię JAHWE a Pan zapomniał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Syjon: Pan mnie opuścił, Pan o mnie zapomniał.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Syjon mówi: Pan mnie opuścił i Wszechmocny zapomniał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mówił: JAHWE mnie opuścił, mój Pan o mnie zapomniał!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Syjon mówił: „JAHWE mnie opuścił i Bóg zapomniał o 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Syjon mówił: ”Opuścił mnie Jahwe i Pan zapomniał o 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Сіон сказав: Господь мене покинув, і Господь забув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powiedziałeś Cyonie: Opuścił mnie WIEKUISTY, Pan o mnie zapomniał.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Syjon mówił: ”JAHWE mnie opuścił i JAHWE o mnie zapomniał”.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2024-05-18T13:29:54Z</dcterms:modified>
</cp:coreProperties>
</file>