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Syjon mówi: Opuścił mnie JAHWE i Pan o mnie zapomniał.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2024-05-18T16:19:32Z</dcterms:modified>
</cp:coreProperties>
</file>