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budowniczowie* prześcignęli twych burzycieli,** a twoi pustoszyciele*** wychodzą od ciebie.****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budowniczowie prześcignęli burzycieli,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 pustoszyciele cię opuszczą.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Pospieszą się twoi synowie, a ci, którzy cię burzyli i pustoszyli, odejdą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Pospieszą się do ciebie synowie twoi, a ci, którzy cię burzyli i kazili, odejdą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budownicy twoi: którzy cię każą i rozwalają, wynidą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Śpieszą twoi budowniczowie, a którzy burzyli cię i pustoszyli, odchodzą precz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Budowniczowie twoi śpieszą się bardziej niż ci, którzy cię burzyli, a ci, którzy cię pustoszyli, wychodzą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budowniczowie spieszą się, a ci, którzy cię burzyli i pustoszyli, odchodzą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Spiesznie przybędą ci, którzy cię odbudują, odstąpią od ciebie ci, co cię niszczyli i burzyli.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pośpiechu są ci, którzy cię odbudowują; twoi niszczyciele i burzyciele pierzchają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швидко будеш збудований тими, ким ти був знищений, і ті, що тебе спустошили, вийдуть з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Chyżo nadbiegną twe dzieci, zaś twoi burzyciele i niszczyciele powychodzą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 się pośpieszyli. Ci, którzy cię burzą i pustoszą, odstąpią od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budowniczowie, ּ</w:t>
      </w:r>
      <w:r>
        <w:rPr>
          <w:rtl/>
        </w:rPr>
        <w:t>בֹנַיְִך</w:t>
      </w:r>
      <w:r>
        <w:rPr>
          <w:rtl w:val="0"/>
        </w:rPr>
        <w:t xml:space="preserve"> (bonaich) za 1QIsa a; wg MT: synowie, ּ</w:t>
      </w:r>
      <w:r>
        <w:rPr>
          <w:rtl/>
        </w:rPr>
        <w:t>בָנָיְִך</w:t>
      </w:r>
      <w:r>
        <w:rPr>
          <w:rtl w:val="0"/>
        </w:rPr>
        <w:t xml:space="preserve"> (banaich), tj. Pośpieszyli twoi synowie; twoi burzyciele i twoi pustoszyciele wychodzą.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burzących ciebie, </w:t>
      </w:r>
      <w:r>
        <w:rPr>
          <w:rtl/>
        </w:rPr>
        <w:t>מְהָרְסַיְִך</w:t>
      </w:r>
      <w:r>
        <w:rPr>
          <w:rtl w:val="0"/>
        </w:rPr>
        <w:t xml:space="preserve"> (meharsaich): wg 1QIsa a : od twych burzycieli, </w:t>
      </w:r>
      <w:r>
        <w:rPr>
          <w:rtl/>
        </w:rPr>
        <w:t>מהורסיך</w:t>
      </w:r>
      <w:r>
        <w:rPr>
          <w:rtl w:val="0"/>
        </w:rPr>
        <w:t xml:space="preserve"> : od twoich burzycieli, wg G: I szybko zostaniesz odbudowana przez tych, którzy cię zburzyli, a ci, którzy cię spustoszyli, odejdą, καὶ ταχὺ οἰκοδομηθήσῃ ὑφ᾽ ὧν καθῃρέθης καὶ οἱ ἐρημώσαντές σε ἐκ σοῦ ἐξελεύσονται.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pustoszyciele, ּ</w:t>
      </w:r>
      <w:r>
        <w:rPr>
          <w:rtl/>
        </w:rPr>
        <w:t>ומַחֲרִבַיְִך</w:t>
      </w:r>
      <w:r>
        <w:rPr>
          <w:rtl w:val="0"/>
        </w:rPr>
        <w:t xml:space="preserve"> : w 1QIsa a : </w:t>
      </w:r>
      <w:r>
        <w:rPr>
          <w:rtl/>
        </w:rPr>
        <w:t>ומגריביך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2024-05-18T13:30:21Z</dcterms:modified>
</cp:coreProperties>
</file>