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4"/>
        <w:gridCol w:w="1437"/>
        <w:gridCol w:w="6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Twoi budowniczowie* prześcignęli twych burzycieli,** a twoi pustoszyciele*** wychodzą od ciebie.****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budowniczowie, ּ</w:t>
      </w:r>
      <w:r>
        <w:rPr>
          <w:rtl/>
        </w:rPr>
        <w:t>בֹנַיְִך</w:t>
      </w:r>
      <w:r>
        <w:rPr>
          <w:rtl w:val="0"/>
        </w:rPr>
        <w:t xml:space="preserve"> (bonaich) za 1QIsa a; wg MT: synowie, ּ</w:t>
      </w:r>
      <w:r>
        <w:rPr>
          <w:rtl/>
        </w:rPr>
        <w:t>בָנָיְִך</w:t>
      </w:r>
      <w:r>
        <w:rPr>
          <w:rtl w:val="0"/>
        </w:rPr>
        <w:t xml:space="preserve"> (banaich), tj. Pośpieszyli twoi synowie; twoi burzyciele i twoi pustoszyciele wychodzą.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burzących ciebie, </w:t>
      </w:r>
      <w:r>
        <w:rPr>
          <w:rtl/>
        </w:rPr>
        <w:t>מְהָרְסַיְִך</w:t>
      </w:r>
      <w:r>
        <w:rPr>
          <w:rtl w:val="0"/>
        </w:rPr>
        <w:t xml:space="preserve"> (meharsaich): wg 1QIsa a : od twych burzycieli, </w:t>
      </w:r>
      <w:r>
        <w:rPr>
          <w:rtl/>
        </w:rPr>
        <w:t>מהורסיך</w:t>
      </w:r>
      <w:r>
        <w:rPr>
          <w:rtl w:val="0"/>
        </w:rPr>
        <w:t xml:space="preserve"> : od twoich burzycieli, wg G: I szybko zostaniesz odbudowana przez tych, którzy cię zburzyli, a ci, którzy cię spustoszyli, odejdą, καὶ ταχὺ οἰκοδομηθήσῃ ὑφ᾽ ὧν καθῃρέθης καὶ οἱ ἐρημώσαντές σε ἐκ σοῦ ἐξελεύσονται.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pustoszyciele, ּ</w:t>
      </w:r>
      <w:r>
        <w:rPr>
          <w:rtl/>
        </w:rPr>
        <w:t>ומַחֲרִבַיְִך</w:t>
      </w:r>
      <w:r>
        <w:rPr>
          <w:rtl w:val="0"/>
        </w:rPr>
        <w:t xml:space="preserve"> : w 1QIsa a : </w:t>
      </w:r>
      <w:r>
        <w:rPr>
          <w:rtl/>
        </w:rPr>
        <w:t>ומגריביך</w:t>
      </w:r>
      <w:r>
        <w:rPr>
          <w:rtl w:val="0"/>
        </w:rPr>
        <w:t xml:space="preserve"> 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44:26&lt;/x&gt;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2024-05-18T14:03:14Z</dcterms:modified>
</cp:coreProperties>
</file>