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7"/>
        <w:gridCol w:w="5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moje usta jakby ostrym mieczem,* ukrył Mnie w cieniu swojej ręki, zrobił ze Mnie gładką strzałę, schował Mnie w swoim kołczanie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moje usta jakby ostrym mieczem, ukrył Mnie w cieniu swojej ręki. Zrobił ze Mnie gładką strzałę, schował Mnie w swoim kołczanie.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moje usta jak ostry miecz, w cieniu swej ręki ukrył mnie i uczynił mnie wyostrzoną strzałą; w swoim kołczanie schował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usta moje jako miecz ostry, w cieniu ręki swej zakrył mię, a uczyniwszy mię strzałą wypolerowaną, do sajdaku swego schował mię;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położył usta moje jako miecz ostry, pod cieniem ręki swej zakrył mię. I położył mię jako strzałę wyborną, w sajdaku swym skrył mię.;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Ostrym mieczem uczynił me usta, w cieniu swej ręki mnie ukrył. Uczynił ze mnie strzałę zaostrzoną, utaił mnie w swoim kołczanie.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moje usta ostrym mieczem, w cieniu swojej ręki mnie ukrył, uczynił mnie strzałą gładką, w swoim kołczanie mnie schował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moje usta jakby ostrym mieczem, w cieniu swej ręki mnie ukrył. Uczynił ze mnie zaostrzoną strzałę, schował w swoim kołczanie.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usta uczynił jakby ostrym mieczem, w cieniu swojej ręki mnie chował. Uczynił mnie strzałą zaostrzoną, ukrył mnie w swoim kołczanie.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me usta jakby ostrym mieczem, w cieniu swej ręki mnie chował. Uczynił ze mnie strzałę wyostrzoną, w kołczanie swoim mnie ukrył.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зробив мої уста наче острий меч і сховав мене під покровом своєї руки, поклав мене як вибрану стрілу і охороняє мене в своїм сагайдаку.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me usta jak ostry miecz; chował mnie w cieniu Swej ręki, krył mnie w Swoim kołczanie i uczynił mnie wyostrzonym grotem.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upodobnił me usta do ostrego miecza. Ukrył mnie w cieniu swej ręki. Uczynił ze mnie wypolerowaną strzałę. Schował mnie w swoim kołczanie.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4:12&lt;/x&gt;; &lt;x&gt;560 6:17&lt;/x&gt;; &lt;x&gt;730 1:16&lt;/x&gt;; &lt;x&gt;730 2:12&lt;/x&gt;; &lt;x&gt;730 19:15&lt;/x&gt;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2024-05-18T14:49:38Z</dcterms:modified>
</cp:coreProperties>
</file>