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Izajasza 49:23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092"/>
        <w:gridCol w:w="1092"/>
        <w:gridCol w:w="692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I królowie będą twoimi piastunami, a ich księżniczki twoimi mamkami, twarzą do ziemi będą ci się kłaniać i zlizywać proch z twoich nóg.* Wtedy poznasz, że Ja jestem JAHWE, który nie zawstydza pokładających w Nim nadzieję.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&lt;x&gt;230 72:9&lt;/x&gt;; &lt;x&gt;400 7:17&lt;/x&gt;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2024-05-18T16:21:51Z</dcterms:modified>
</cp:coreProperties>
</file>