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 JAHWE, który ukształtował Mnie od poczęcia na swego sługę, dla nawrócenia do Niego Jakuba i bym zebrał dla Niego* Izraela, bym był uwielbiony w oczach JAHWE, a mój Bóg stał się moją mocą.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Niego, </w:t>
      </w:r>
      <w:r>
        <w:rPr>
          <w:rtl/>
        </w:rPr>
        <w:t>לֹא</w:t>
      </w:r>
      <w:r>
        <w:rPr>
          <w:rtl w:val="0"/>
        </w:rPr>
        <w:t xml:space="preserve"> : wg 1QIsa a : </w:t>
      </w:r>
      <w:r>
        <w:rPr>
          <w:rtl/>
        </w:rPr>
        <w:t>לו</w:t>
      </w:r>
      <w:r>
        <w:rPr>
          <w:rtl w:val="0"/>
        </w:rPr>
        <w:t xml:space="preserve"> , pod. jak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2024-05-18T17:26:31Z</dcterms:modified>
</cp:coreProperties>
</file>