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zamkniętym w ciemności: Pokażcie się! Przy 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się paść, a wszystkie nagie wzgórza zamienią się w 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Wyjdźcie; a tym, którzy są w ciemności: Pokażcie się. Będą się paśli przy drogach i na wszystkich miejscach wysokich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więźniom: Wynijdźcie; a tym, co są w ciemnościach: Okażcie się. Podle dróg paść się będą, a po wszystkich miejscach wysokich będą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mówił tym, którzy są w więzieniu: Wynidźcie, a tym, którzy w ciemności: Okażcie się. Będą się paść przy drogach a po wszech równinach pastwiska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 więźniom: Wyjdźcie na wolność! a [marniejącym] w ciemnościach: Ukażcie się! Oni będą się paśli przy wszystkich drogach, na każdym bezdrzewnym wzgórzu będzie ich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rzekł do więźniów: Wyjdźcie! A do tych, którzy siedzą w ciemności: Pokażcie się! Przy drogach będą się paść, a na wszystkich gołych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powiedzieć uwięzionym: Wyjdźcie!, przebywającym w ciemnościach: Pokażcie się! Będą się paśli przy drogach, na wszystkich nagich wzgórzach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«Wychodźcie!», a pogrążonym w ciemnościach: «Wyjdźcie na światło!»”. Będą się paśli nawet przy drogach, na wszystkich pagórkach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uwięzionym powiedzieć: ”Wychodźcie!” a pogrążonym w ciemnościach: ”Wyjdźcie na światło!” Wzdłuż wszelkich dróg popasać będą, na każdym gołym wzgórzu będą ich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тим, що в кайданах: Вийдіть, і тим, що в темряві: Відкрийтеся. І пастимуться на всіх їхніх дорогах, і на всіх стежках їхнє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Wyjdźcie; a tym, co w ciemności: Ukażcie się! Będą się paść przy drogach, a ich pastwisko będzie na wszystkich nagich 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powiedzieć więźniom: ʼWyjdźcie!ʼ, a tym, którzy są w ciemności: ʼPokażcie się!ʼ Paść się będą przy drogach, a ich pastwiskiem będą wszystkie udeptane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2024-05-18T16:55:01Z</dcterms:modified>
</cp:coreProperties>
</file>