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jarzm* winnicy wyda jeden bat,** a chomer*** ziarna wyda (tylko) efę.****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dziesięciu zaprzęgów winnicy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 jeden bat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wina, a z chomera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wysianego ziarna zbiorą tylko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dziesięć morgów winnicy wyda jeden bat,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chomer ziarna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dziesięć stajan winnicy przyniosą jednę baryłę wina, a jeden chomer nasienia wyda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dziesięć stajań winnice uczynią łagwicę jednę, a trzydzieści korcy nasienia dadzą trzy korce.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morgów winnicy da jeden bat, a chomer ziarna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morgów winnicy wyda jedną baryłkę wina, a jeden korzec ziarna wyda pół korca.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dziesięć morgów winnicy wyda jeden bat, a chomer ziarna przyniesie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morgów winnicy da baryłkę wina, a dziesięć miar ziarna wyda tylko jedną”.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dziesięć morgów winnicy przyniesie [tylko] jedną baryłkę [wina], a jeden chomer [wysianego] ziarna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працює десять пар волів, (земля) виростить одну посудину, і хто сіє шість мірок збере три мірки.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kawałków winnicy wyda jeden bat, a chomer wysiewu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dziesięć mórg winnicy wyda zaledwie jedną miarę bat, a nawet chomer nasienia wyda zaledwie efę.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5,8 ha, zob. &lt;x&gt;90 14:14&lt;/x&gt;.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2024-05-03T13:33:25Z</dcterms:modified>
</cp:coreProperties>
</file>