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nim nie jest zmęczony, nikt się nie potyka, nikt nie jest znużony i nikt nie zaspany. Nikomu nie rozluźnia się pas na biodrach ani nie pęka rzemyk u obuwia!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nim nie jest zmęczony i nikt się nie potyka, nikt w nim nie jest znużony i nikt nie zaspany. Nikomu na biodrach pas się nie rozluźnia ani nie pęka rzemyk u obuwia!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nich ani spracowanego, ani potykającego; nie będzie drzemiącego ani śpiącego, nikomu nie rozluźni się pas na biodrach ani nie pęknie rzemyk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spracowanego i upadającego nie będzie między nimi; nie będzie drzemiącego ani śpiącego, ani się rozepnie pas na biodrach jego, ani się rozerwie rzemyk u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ustawającego ani spracowanego między nim, nie będzie drzemał ani spał, ani będzie rozpasany pas biódr jego, ani się rozerwie rzemyk butów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nim nikogo słabego ani zmęczonego, nikt nie drzemie ani nie śpi, nikt nie odpina pasa ze swych bioder ani nie ma rozerwanego rzemyka u trzewików.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wśród nich nie jest zmęczony ani się nie potyka, nikt nie drzemie ani nie śpi. Nie rozluźnia się pas na jego biodrach, nie rozrywa się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 niego nikogo zmęczonego, nikt się nie potyka, nie drzemie ani nie zasypia, nie odpina pasa od bioder, ani nie ma rozerwanego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nim słabego ani zmęczonego, nikt się nie zdrzemnie ani nie zaśnie, nie odepnie pasa od swoich bioder, nie zerwie się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 zmęczenia, nigdzie się nie potknie, nie zdrzemnie się i snu nie zażyje, nie odwiąże się pas od bioder jego ani nie pęknie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голодуватимуть, ані не трудитимуться, ані не задрімають, ані не заснуть, ані не розвяжуть свої пояси від їхніх бедр, ані не порвуться ремінці їхньої обуви.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strudzony, nikt w nim nie osłabiony; nie drzemie, ani nie śpi; nie rozluźnił się pas jego bioder, ani nie pękł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nich zmęczonego ani potykającego się. Nikt nie jest senny i nikt nie śpi. A pas wokół ich lędźwi nie zostanie rozpięty ani nie zostaną rozerwane rzemyki ich sandałów;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2024-05-03T12:56:36Z</dcterms:modified>
</cp:coreProperties>
</file>