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pomaga mi. Kto Mnie potępi?* Oto oni wszyscy zedrą się jak szata! Mól ich stoczy!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mi pomaga. Kto więc Mnie potępi? Raczej oni wszyscy zedrą się jak szata! To ich stoczy mól!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pomoże mi; któż mnie potępi? Oto wszyscy jak szata się zestarzeją, a mól 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panujący Pan pomagać mi będzie; któż jest, coby mię potępił? Oto wszyscy takowi jako odzienie zwiotszeją, a mól zgryzie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Bóg pomocnik mój, któż jest, kto by mię potępił? Oto wszyscy potarci będą jako szata, mól je zgryzie.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mnie wspomaga. Któż mnie potępi? Wszyscy razem pójdą w strzępy jak odzież, mól 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Wszechmocny Pan pomaga mi, kto mnie potępi? Zaprawdę, wszyscy oni zwiotczeją jak suknia, mól ich stoczy.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BÓG, mnie wspomaga. Kto uzna mnie winnym? Oni wszyscy ulegną zniszczeniu jak odzież, mole ich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BÓG mnie wspiera! Kto mi dowiedzie winy? Wszyscy oni ulegną zniszczeniu jak odzież zżerana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Jahwe, mnie wesprze! Któż zatem mógłby mnie potępiać? Oto wszyscy oni jak szata ulegną zniszczeniu, mole ich stoczą.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мені помагає. Хто мені зло вчинить? Ось всі ви постарієтеся як одіж, і поїсть вас як міль.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WIEKUISTY mi dopomoże; kto mnie potępi? Oto wszyscy zwiotczeją jak szata, mól ich zgryzie.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Wszechwładny Pan, JAHWE, mi pomoże. Któż uzna mnie za niegodziwego? Oto oni wszyscy zniszczeją jak szata. Mól ich stoczy.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7:17&lt;/x&gt;; &lt;x&gt;520 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2024-05-05T10:10:45Z</dcterms:modified>
</cp:coreProperties>
</file>