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do ręki twych oprawców,* którzy mówili twojej duszy: Schyl się, niech przejdziemy (po tobie)! I nadstawiałaś swe plecy jak ziemię, i jak ulicę dla przechodniów.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do ręki twych oprawców,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którzy mówili do ciebie: Kładź się na ziemię, przejdziemy po tobie! A ty nadstawiałaś swe plecy jak ziemię i jak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twojej duszy: Nachyl się, abyśmy przeszli przez ciebie. A ty uczyniłaś swoje plecy jakby ziemią i jakby ulicą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podam go w rękę tych, którzy cię trapią, którzy mówili duszy twojej: Nachyl się, niech przez cię przejdziemy; a tyś pokładało jako ziemię grzbiet swój, i jako ulicę przechodzącym.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twych oprawców, którzy mówili do ciebie: Nachyl się, żebyśmy przeszli! I czyniłaś z twego grzbietu jakby podłogę i 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do ręki twoich gnębicieli, którzy mówili do ciebie: Pochyl się, abyśmy przeszli po tobie! Tyś nadstawiało swój grzbiet jak ziemię i jak ulicę dla pieszych.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ręce twoich dręczycieli, którzy mówili do ciebie: Pochyl się, abyśmy przeszli! – i uczyniłaś z pleców jakby pomost, jakby drogę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go w rękę twoich ciemięzców, którzy ci rozkazywali: «Zniż się, abyśmy mogli przejść po tobie!». Ze swoich pleców uczyniłaś dla nich jakby ziemię, jakby ulicę dla przechodzących”.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włożę go w rękę twoich ciemięzców i w rękę twych gnębicieli, którzy ci rozkazywali: ”Pochyl się nisko; przejdziemy [po tobie]”. I z pleców swych czyniłaś jakby ziemię i jakby chodnik dla przechodzących.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вкину її в руки тих, що тобі чинять зло і тебе впокоряють, які сказали твоїй душі: Прихилися, щоб ми перейшли. І ти поставив твоє опліччя рівне з землею зі зовні для тих, що проходять.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Podam go w rękę twoich gnębicieli, którzy mówili do twojej duszy: Nachyl się, abyśmy przeszli. Uczyniłaś twój grzbiet niczym ziemię i niczym ulicę dla przechodniów.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włożę go w rękę drażniących cię, którzy powiedzieli do twej duszy: ʼNachyl się, żebyśmy przeszliʼ, tak iż ze swych pleców czyniłaś jak by ziemię i jakby ulicę dla przechodzących”.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oprawców : 1QIsa a dod.: tych, którzy sprawili ci ból, </w:t>
      </w:r>
      <w:r>
        <w:rPr>
          <w:rtl/>
        </w:rPr>
        <w:t>ומעניך</w:t>
      </w:r>
      <w:r>
        <w:rPr>
          <w:rtl w:val="0"/>
        </w:rPr>
        <w:t xml:space="preserve"> , pod. dod. G: tych, którzy cię gnębili, τω̂ν ταπεινωσἀντων.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2024-05-05T01:31:01Z</dcterms:modified>
</cp:coreProperties>
</file>