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się! Oddalcie się! Wyjdźcie stamtąd! Nieczystego nie dotykajcie!* Wyjdźcie z niego! Oczyśćcie się, wy, którzy nosicie sprzęty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2024-04-27T15:05:52Z</dcterms:modified>
</cp:coreProperties>
</file>